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53" w:rsidRPr="0022040C" w:rsidRDefault="0022040C" w:rsidP="0022040C">
      <w:pPr>
        <w:rPr>
          <w:b/>
          <w:sz w:val="24"/>
        </w:rPr>
      </w:pPr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EC7685">
                <w:pPr>
                  <w:pStyle w:val="Jmnoodeslatele"/>
                </w:pPr>
                <w:r>
                  <w:rPr>
                    <w:color w:val="727CA3" w:themeColor="accent1"/>
                  </w:rPr>
                  <w:t>[Zadejte jméno žadatele.]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EC7685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t>[Zadejte jméno žadatele.]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EC7685">
          <w:pPr>
            <w:pStyle w:val="Jmnoodeslatelepipodpisu"/>
            <w:rPr>
              <w:b w:val="0"/>
              <w:color w:val="000000" w:themeColor="text1"/>
            </w:rPr>
          </w:pPr>
          <w:r>
            <w:t>[Zadejte jméno odesílatele.]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45" w:rsidRDefault="00040B45">
      <w:pPr>
        <w:spacing w:after="0" w:line="240" w:lineRule="auto"/>
      </w:pPr>
      <w:r>
        <w:separator/>
      </w:r>
    </w:p>
  </w:endnote>
  <w:endnote w:type="continuationSeparator" w:id="0">
    <w:p w:rsidR="00040B45" w:rsidRDefault="0004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45" w:rsidRDefault="00040B45">
      <w:pPr>
        <w:spacing w:after="0" w:line="240" w:lineRule="auto"/>
      </w:pPr>
      <w:r>
        <w:separator/>
      </w:r>
    </w:p>
  </w:footnote>
  <w:footnote w:type="continuationSeparator" w:id="0">
    <w:p w:rsidR="00040B45" w:rsidRDefault="0004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0C"/>
    <w:rsid w:val="00040B45"/>
    <w:rsid w:val="00067C96"/>
    <w:rsid w:val="000D461D"/>
    <w:rsid w:val="001838A5"/>
    <w:rsid w:val="0022040C"/>
    <w:rsid w:val="00231B23"/>
    <w:rsid w:val="005B33F9"/>
    <w:rsid w:val="0092180F"/>
    <w:rsid w:val="00B421A4"/>
    <w:rsid w:val="00B52753"/>
    <w:rsid w:val="00B57111"/>
    <w:rsid w:val="00B84B44"/>
    <w:rsid w:val="00BE6922"/>
    <w:rsid w:val="00DC1AEC"/>
    <w:rsid w:val="00DF48F0"/>
    <w:rsid w:val="00E00C8D"/>
    <w:rsid w:val="00E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323E4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nadpis">
    <w:name w:val="Subtitle"/>
    <w:basedOn w:val="Normln"/>
    <w:link w:val="Podnadpis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472C4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8D"/>
    <w:rsid w:val="00007919"/>
    <w:rsid w:val="00493E39"/>
    <w:rsid w:val="004A6203"/>
    <w:rsid w:val="0065056B"/>
    <w:rsid w:val="00AF0964"/>
    <w:rsid w:val="00B1518D"/>
    <w:rsid w:val="00BE73EB"/>
    <w:rsid w:val="00CC0188"/>
    <w:rsid w:val="00E21EB9"/>
    <w:rsid w:val="00E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7A76D6-215E-409E-9F75-010906C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/>
  <cp:keywords/>
  <dc:description/>
  <cp:lastModifiedBy>Ladislav Poplář</cp:lastModifiedBy>
  <cp:revision>3</cp:revision>
  <dcterms:created xsi:type="dcterms:W3CDTF">2020-03-25T08:22:00Z</dcterms:created>
  <dcterms:modified xsi:type="dcterms:W3CDTF">2020-03-25T15:02:00Z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